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C550" w14:textId="185BE5D4" w:rsidR="008C5FAE" w:rsidRPr="00CF08B9" w:rsidRDefault="00CF08B9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2E6DE175" w:rsidR="007D73CE" w:rsidRPr="00CF08B9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78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08B9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08B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08B9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08B9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98F8CB3" w14:textId="77777777" w:rsidR="00CF08B9" w:rsidRPr="00CF08B9" w:rsidRDefault="00CF08B9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6393C27" w:rsidR="00A50438" w:rsidRPr="00CF08B9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08B9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08B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C0729D5" w:rsidR="00677E39" w:rsidRPr="00CF08B9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08B9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CF08B9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A6CB57A" w:rsidR="005C14A4" w:rsidRPr="00CF08B9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CF08B9">
        <w:rPr>
          <w:rFonts w:asciiTheme="minorHAnsi" w:hAnsiTheme="minorHAnsi" w:cstheme="minorHAnsi"/>
          <w:b/>
          <w:sz w:val="20"/>
          <w:szCs w:val="20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CF08B9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08B9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3BA39CA2" w:rsidR="00FC09A6" w:rsidRPr="00CF08B9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08B9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08B9">
        <w:rPr>
          <w:rFonts w:ascii="Sylfaen" w:hAnsi="Sylfaen" w:cs="Sylfaen"/>
          <w:sz w:val="20"/>
          <w:szCs w:val="20"/>
          <w:lang w:val="ka-GE"/>
        </w:rPr>
        <w:t>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08B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08B9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CF08B9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2F69A6FF" w:rsidR="008A2801" w:rsidRPr="00807A03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807A0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7A0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7A0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7A0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07A0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07A03" w:rsidRPr="00807A03">
        <w:rPr>
          <w:rFonts w:asciiTheme="minorHAnsi" w:hAnsiTheme="minorHAnsi" w:cstheme="minorHAnsi"/>
          <w:b/>
          <w:sz w:val="20"/>
          <w:szCs w:val="20"/>
        </w:rPr>
        <w:t xml:space="preserve">4 </w:t>
      </w:r>
      <w:proofErr w:type="spellStart"/>
      <w:r w:rsidR="00807A03" w:rsidRPr="00807A03">
        <w:rPr>
          <w:rFonts w:ascii="Sylfaen" w:hAnsi="Sylfaen" w:cs="Sylfaen"/>
          <w:b/>
          <w:sz w:val="20"/>
          <w:szCs w:val="20"/>
        </w:rPr>
        <w:t>სექტემბერი</w:t>
      </w:r>
      <w:proofErr w:type="spellEnd"/>
      <w:r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807A03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807A03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07A0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07A0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07A0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07A0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07A0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07A0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07A0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7A0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807A0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bookmarkEnd w:id="0"/>
    <w:p w14:paraId="3DF1BD9C" w14:textId="497220ED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სრული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08B9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08B9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08B9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08B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08B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08B9">
        <w:rPr>
          <w:rFonts w:ascii="Sylfaen" w:hAnsi="Sylfaen" w:cs="Sylfaen"/>
          <w:sz w:val="20"/>
          <w:szCs w:val="20"/>
          <w:lang w:val="ka-GE"/>
        </w:rPr>
        <w:t>ა</w:t>
      </w:r>
      <w:r w:rsidRPr="00CF08B9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08B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08B9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CF08B9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CF08B9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გიორგი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08B9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ნინო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08B9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8B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08B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08B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გზით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შპს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08B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ენდ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08B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08B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08B9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8B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უნდა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08B9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08B9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08B9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08B9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sz w:val="20"/>
          <w:szCs w:val="20"/>
          <w:lang w:val="ka-GE"/>
        </w:rPr>
        <w:t>მათ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შორის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დღგ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08B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08B9">
        <w:rPr>
          <w:rFonts w:asciiTheme="minorHAnsi" w:hAnsiTheme="minorHAnsi" w:cstheme="minorHAnsi"/>
          <w:sz w:val="20"/>
          <w:szCs w:val="20"/>
        </w:rPr>
        <w:t>9</w:t>
      </w:r>
      <w:r w:rsidR="00B5452A" w:rsidRPr="00CF08B9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08B9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08B9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08B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თავის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ერთად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08B9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რაც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ახსნა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ე</w:t>
      </w:r>
      <w:r w:rsidRPr="00CF08B9">
        <w:rPr>
          <w:rFonts w:ascii="Sylfaen" w:hAnsi="Sylfaen" w:cs="Sylfaen"/>
          <w:sz w:val="20"/>
          <w:szCs w:val="20"/>
          <w:lang w:val="ka-GE"/>
        </w:rPr>
        <w:t>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ასევე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თუ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რომ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08B9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08B9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08B9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08B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08B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08B9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08B9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08B9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08B9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08B9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08B9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08B9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08B9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08B9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08B9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08B9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CF08B9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08B9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08B9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08B9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08B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08B9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08B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08B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08B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08B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08B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08B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08B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08B9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08B9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08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08B9" w:rsidSect="006C1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D8F5" w14:textId="77777777" w:rsidR="001F394F" w:rsidRDefault="001F394F" w:rsidP="007902EA">
      <w:pPr>
        <w:spacing w:after="0" w:line="240" w:lineRule="auto"/>
      </w:pPr>
      <w:r>
        <w:separator/>
      </w:r>
    </w:p>
  </w:endnote>
  <w:endnote w:type="continuationSeparator" w:id="0">
    <w:p w14:paraId="13905664" w14:textId="77777777" w:rsidR="001F394F" w:rsidRDefault="001F394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E66A" w14:textId="77777777" w:rsidR="00B37A79" w:rsidRDefault="00B3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D49BFE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A50D" w14:textId="77777777" w:rsidR="00B37A79" w:rsidRDefault="00B3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3C5C" w14:textId="77777777" w:rsidR="001F394F" w:rsidRDefault="001F394F" w:rsidP="007902EA">
      <w:pPr>
        <w:spacing w:after="0" w:line="240" w:lineRule="auto"/>
      </w:pPr>
      <w:r>
        <w:separator/>
      </w:r>
    </w:p>
  </w:footnote>
  <w:footnote w:type="continuationSeparator" w:id="0">
    <w:p w14:paraId="244D3210" w14:textId="77777777" w:rsidR="001F394F" w:rsidRDefault="001F394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BAAF" w14:textId="77777777" w:rsidR="00B37A79" w:rsidRDefault="00B3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6B53" w14:textId="4646E639" w:rsidR="00CF08B9" w:rsidRPr="00B37A79" w:rsidRDefault="00362398" w:rsidP="00CF08B9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37A79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პატარა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ტბის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მიმდ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>. D=600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მმ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წყალსატარის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დაზიანებული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მონაკვეთის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BA9DD8D" w:rsidR="00362398" w:rsidRPr="0083367D" w:rsidRDefault="00362398" w:rsidP="00CF08B9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3367D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3367D">
      <w:rPr>
        <w:rFonts w:asciiTheme="minorHAnsi" w:hAnsiTheme="minorHAnsi" w:cstheme="minorHAnsi"/>
        <w:b/>
        <w:sz w:val="20"/>
        <w:szCs w:val="20"/>
      </w:rPr>
      <w:t xml:space="preserve"> 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CF08B9">
      <w:rPr>
        <w:rFonts w:asciiTheme="minorHAnsi" w:hAnsiTheme="minorHAnsi" w:cstheme="minorHAnsi"/>
        <w:b/>
        <w:sz w:val="20"/>
        <w:szCs w:val="20"/>
      </w:rPr>
      <w:t>8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3367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28F" w14:textId="77777777" w:rsidR="00B37A79" w:rsidRDefault="00B3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394F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2208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07A0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7A79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0F1BB912-D7F3-4900-B209-D9A1A4A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170</cp:revision>
  <cp:lastPrinted>2015-07-27T06:36:00Z</cp:lastPrinted>
  <dcterms:created xsi:type="dcterms:W3CDTF">2017-11-13T09:28:00Z</dcterms:created>
  <dcterms:modified xsi:type="dcterms:W3CDTF">2019-08-21T13:50:00Z</dcterms:modified>
</cp:coreProperties>
</file>